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4" w:rsidRDefault="00925BD0" w:rsidP="00925BD0">
      <w:pPr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657350" cy="1657350"/>
            <wp:effectExtent l="19050" t="0" r="0" b="0"/>
            <wp:docPr id="3" name="Obraz 4" descr="Konsultacje społeczne w sprawie użycia środka Dursban 480 EC – Uni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sultacje społeczne w sprawie użycia środka Dursban 480 EC – Uniej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C2593" w:rsidRPr="001C2593">
        <w:rPr>
          <w:noProof/>
          <w:lang w:eastAsia="pl-PL"/>
        </w:rPr>
        <w:drawing>
          <wp:inline distT="0" distB="0" distL="0" distR="0">
            <wp:extent cx="1371600" cy="1419225"/>
            <wp:effectExtent l="19050" t="0" r="0" b="0"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97" cy="14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6D5DB6">
        <w:rPr>
          <w:noProof/>
          <w:lang w:eastAsia="pl-PL"/>
        </w:rPr>
        <w:drawing>
          <wp:inline distT="0" distB="0" distL="0" distR="0">
            <wp:extent cx="1390650" cy="1570723"/>
            <wp:effectExtent l="19050" t="0" r="0" b="0"/>
            <wp:docPr id="2" name="Obraz 1" descr="Polski Związek Łowiecki przegrał batalię o zmiany Prawa łowieckiego na  własne życzenie - Andrzej Turc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Związek Łowiecki przegrał batalię o zmiany Prawa łowieckiego na  własne życzenie - Andrzej Turczy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84" cy="157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FF" w:rsidRDefault="002535FF" w:rsidP="002535F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20F" w:rsidRDefault="002535FF" w:rsidP="00DA2D74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535FF">
        <w:rPr>
          <w:rFonts w:ascii="Times New Roman" w:hAnsi="Times New Roman" w:cs="Times New Roman"/>
          <w:bCs/>
          <w:i/>
          <w:sz w:val="24"/>
          <w:szCs w:val="24"/>
        </w:rPr>
        <w:t>Zapraszamy do udziału w I edycji Konkursu Plastycznego</w:t>
      </w:r>
      <w:r w:rsidR="00B11B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535FF" w:rsidRPr="002535FF" w:rsidRDefault="00EA620F" w:rsidP="00DA2D74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A620F">
        <w:rPr>
          <w:rFonts w:ascii="Times New Roman" w:hAnsi="Times New Roman" w:cs="Times New Roman"/>
          <w:b/>
          <w:bCs/>
          <w:i/>
          <w:sz w:val="24"/>
          <w:szCs w:val="24"/>
        </w:rPr>
        <w:t>"NASZ LAS- NASZA PASJA"</w:t>
      </w:r>
    </w:p>
    <w:p w:rsidR="001A22E7" w:rsidRDefault="002535FF" w:rsidP="00DA2D74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535FF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EA620F">
        <w:rPr>
          <w:rFonts w:ascii="Times New Roman" w:hAnsi="Times New Roman" w:cs="Times New Roman"/>
          <w:bCs/>
          <w:i/>
          <w:sz w:val="24"/>
          <w:szCs w:val="24"/>
          <w:u w:val="single"/>
        </w:rPr>
        <w:t>Honorowy</w:t>
      </w:r>
      <w:r w:rsidR="005210D7" w:rsidRPr="00EA620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EA620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Patronat </w:t>
      </w:r>
    </w:p>
    <w:p w:rsidR="00DA2D74" w:rsidRPr="00EA620F" w:rsidRDefault="00CF7DC7" w:rsidP="00DA2D7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Dyrektor Regionalnej Dyrekcji</w:t>
      </w:r>
      <w:r w:rsidR="001A22E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Lasów Państwowych w Szczecinku</w:t>
      </w:r>
      <w:r w:rsidR="002535FF" w:rsidRPr="00EA620F"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p w:rsidR="00512AD0" w:rsidRPr="00DA2D74" w:rsidRDefault="00DA2D74" w:rsidP="00DA2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74">
        <w:rPr>
          <w:rFonts w:ascii="Times New Roman" w:hAnsi="Times New Roman" w:cs="Times New Roman"/>
          <w:b/>
          <w:sz w:val="28"/>
          <w:szCs w:val="28"/>
        </w:rPr>
        <w:t>REGULAMIN POWIATOWEGO KONKURSU PLASTYCZNEGO D</w:t>
      </w:r>
      <w:r>
        <w:rPr>
          <w:rFonts w:ascii="Times New Roman" w:hAnsi="Times New Roman" w:cs="Times New Roman"/>
          <w:b/>
          <w:sz w:val="28"/>
          <w:szCs w:val="28"/>
        </w:rPr>
        <w:t>LA DZIECI I MŁODZIEŻY PT. "NASZ LAS</w:t>
      </w:r>
      <w:r w:rsidR="00F10AEF">
        <w:rPr>
          <w:rFonts w:ascii="Times New Roman" w:hAnsi="Times New Roman" w:cs="Times New Roman"/>
          <w:b/>
          <w:sz w:val="28"/>
          <w:szCs w:val="28"/>
        </w:rPr>
        <w:t>- NASZA PASJA</w:t>
      </w:r>
      <w:r w:rsidRPr="00DA2D74">
        <w:rPr>
          <w:rFonts w:ascii="Times New Roman" w:hAnsi="Times New Roman" w:cs="Times New Roman"/>
          <w:b/>
          <w:sz w:val="28"/>
          <w:szCs w:val="28"/>
        </w:rPr>
        <w:t>"</w:t>
      </w:r>
    </w:p>
    <w:p w:rsidR="00DA2D74" w:rsidRDefault="00DA2D74" w:rsidP="00DA2D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D74" w:rsidRPr="005817D6" w:rsidRDefault="00DA2D74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Organizatorami konkursu są:</w:t>
      </w:r>
    </w:p>
    <w:p w:rsidR="00DA2D74" w:rsidRPr="001A22E7" w:rsidRDefault="00B352D5" w:rsidP="00DA2D7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</w:t>
      </w:r>
      <w:r w:rsidR="0081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22E7">
        <w:rPr>
          <w:rFonts w:ascii="Times New Roman" w:eastAsia="Times New Roman" w:hAnsi="Times New Roman" w:cs="Times New Roman"/>
          <w:sz w:val="24"/>
          <w:szCs w:val="24"/>
          <w:lang w:eastAsia="pl-PL"/>
        </w:rPr>
        <w:t>, Nadleśnictwo Łupawa, Nadleśnictwo Leśny Dwór, Nadleśnictwo Ustka</w:t>
      </w:r>
    </w:p>
    <w:p w:rsidR="001A22E7" w:rsidRPr="005817D6" w:rsidRDefault="001A22E7" w:rsidP="00DA2D7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Okręgowy Polskiego Związku Łowieckiego w Słupsku</w:t>
      </w:r>
    </w:p>
    <w:p w:rsidR="000C2246" w:rsidRPr="000C2246" w:rsidRDefault="00816C76" w:rsidP="000C224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 Wychowawczy w Damnicy</w:t>
      </w:r>
    </w:p>
    <w:p w:rsidR="00DA2D74" w:rsidRPr="005817D6" w:rsidRDefault="00DA2D74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ogólne:</w:t>
      </w:r>
    </w:p>
    <w:p w:rsidR="00DA2D74" w:rsidRPr="005817D6" w:rsidRDefault="00DA2D74" w:rsidP="00DA2D7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1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</w:t>
      </w:r>
      <w:r w:rsidR="00D1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816C76"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816C76"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i trwać będzie do</w:t>
      </w:r>
      <w:r w:rsidRPr="00DA0DD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 </w:t>
      </w:r>
      <w:r w:rsidR="00D1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816C76"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F1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CEC" w:rsidRPr="00B352D5" w:rsidRDefault="00DA2D74" w:rsidP="001A7C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 konkursowych brzmi „</w:t>
      </w:r>
      <w:r w:rsidR="00816C76">
        <w:rPr>
          <w:rFonts w:ascii="Times New Roman" w:eastAsia="Times New Roman" w:hAnsi="Times New Roman" w:cs="Times New Roman"/>
          <w:sz w:val="24"/>
          <w:szCs w:val="24"/>
          <w:lang w:eastAsia="pl-PL"/>
        </w:rPr>
        <w:t>Nasz las</w:t>
      </w:r>
      <w:r w:rsidR="00B352D5">
        <w:rPr>
          <w:rFonts w:ascii="Times New Roman" w:eastAsia="Times New Roman" w:hAnsi="Times New Roman" w:cs="Times New Roman"/>
          <w:sz w:val="24"/>
          <w:szCs w:val="24"/>
          <w:lang w:eastAsia="pl-PL"/>
        </w:rPr>
        <w:t>- nasza pasja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352D5" w:rsidRPr="00B352D5" w:rsidRDefault="00B352D5" w:rsidP="00B352D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Format prac A3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będą przyjmowane formy przestrzenne</w:t>
      </w:r>
    </w:p>
    <w:p w:rsidR="00816C76" w:rsidRPr="002535FF" w:rsidRDefault="002535FF" w:rsidP="002535F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F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</w:t>
      </w:r>
      <w:r w:rsid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szkół podstawowych, </w:t>
      </w:r>
      <w:r w:rsidRPr="002535F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acówek oświatowo- wychowawczych </w:t>
      </w:r>
      <w:r w:rsidRPr="002535F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Specjalnych Ośrodków Szkolno- 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CEC" w:rsidRPr="002535F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słupskiego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35FF" w:rsidRPr="002535FF" w:rsidRDefault="002535FF" w:rsidP="002535F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 następujących kategoriach:</w:t>
      </w:r>
    </w:p>
    <w:p w:rsidR="00816C76" w:rsidRPr="00DA0DDC" w:rsidRDefault="00816C76" w:rsidP="00816C76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proofErr w:type="gramStart"/>
      <w:r w:rsidRPr="0081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: </w:t>
      </w:r>
      <w:proofErr w:type="gramEnd"/>
      <w:r w:rsidR="00E2798B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I-III</w:t>
      </w:r>
      <w:r w:rsidR="001A7CEC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98B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</w:p>
    <w:p w:rsidR="00816C76" w:rsidRPr="00816C76" w:rsidRDefault="00816C76" w:rsidP="00816C76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</w:t>
      </w:r>
      <w:proofErr w:type="gramStart"/>
      <w:r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7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IV-VI</w:t>
      </w:r>
      <w:proofErr w:type="gramEnd"/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</w:t>
      </w:r>
    </w:p>
    <w:p w:rsidR="00816C76" w:rsidRPr="00816C76" w:rsidRDefault="00816C76" w:rsidP="00816C76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1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</w:t>
      </w:r>
      <w:proofErr w:type="gramEnd"/>
      <w:r w:rsidRPr="0081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</w:t>
      </w:r>
      <w:r w:rsidR="00A47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VII- VIII klasa</w:t>
      </w:r>
    </w:p>
    <w:p w:rsidR="00A47F83" w:rsidRPr="00E2798B" w:rsidRDefault="00A47F83" w:rsidP="00E2798B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IV: </w:t>
      </w:r>
      <w:r w:rsidR="00E2798B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</w:t>
      </w:r>
      <w:r w:rsidR="00E2798B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rzysposabiająca </w:t>
      </w:r>
      <w:r w:rsidR="00E2798B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2798B" w:rsidRP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pl-PL"/>
        </w:rPr>
        <w:t>racy</w:t>
      </w:r>
    </w:p>
    <w:p w:rsidR="00DA2D74" w:rsidRPr="005817D6" w:rsidRDefault="00DA2D74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konkursu to:</w:t>
      </w:r>
    </w:p>
    <w:p w:rsidR="00DA2D74" w:rsidRPr="005817D6" w:rsidRDefault="00DA2D74" w:rsidP="00DA2D7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proofErr w:type="gramEnd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wrażliwości estetycznej na piękno lasu i zwierząt w nim żyjących</w:t>
      </w:r>
    </w:p>
    <w:p w:rsidR="00DA2D74" w:rsidRPr="005817D6" w:rsidRDefault="00DA2D74" w:rsidP="00DA2D7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</w:t>
      </w:r>
      <w:proofErr w:type="gramEnd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twórczej inwencji dziecka i kreatywności</w:t>
      </w:r>
      <w:r w:rsidRPr="0058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A2D74" w:rsidRPr="005817D6" w:rsidRDefault="00DA2D74" w:rsidP="00DA2D7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</w:t>
      </w:r>
      <w:proofErr w:type="gramEnd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wiary we własne możliwości</w:t>
      </w:r>
    </w:p>
    <w:p w:rsidR="00DA2D74" w:rsidRPr="005817D6" w:rsidRDefault="00DA2D74" w:rsidP="00DA2D7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zdolności plastycznych</w:t>
      </w:r>
    </w:p>
    <w:p w:rsidR="00DA2D74" w:rsidRPr="00F10AEF" w:rsidRDefault="00DA2D74" w:rsidP="00DA2D7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</w:t>
      </w:r>
      <w:proofErr w:type="gramEnd"/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różnymi technikami plastycznymi</w:t>
      </w:r>
    </w:p>
    <w:p w:rsidR="009D6433" w:rsidRDefault="009D6433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2D74" w:rsidRPr="005817D6" w:rsidRDefault="00DA2D74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uczestnictwa w konkursie:</w:t>
      </w:r>
    </w:p>
    <w:p w:rsidR="00B352D5" w:rsidRPr="002771FF" w:rsidRDefault="002535FF" w:rsidP="00DA2D7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złożyć </w:t>
      </w:r>
      <w:r w:rsidR="00A47F83" w:rsidRP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D1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2771FF" w:rsidRP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DA2D74" w:rsidRP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A47F83" w:rsidRP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2D74" w:rsidRP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ma być pracą plastyc</w:t>
      </w:r>
      <w:r w:rsidR="00B352D5" w:rsidRP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>zną wykonaną w dowolnej technice</w:t>
      </w:r>
      <w:r w:rsidR="00A47F83" w:rsidRP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plastycznej</w:t>
      </w:r>
      <w:r w:rsidR="00DA2D74" w:rsidRP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>, temat pracy: „</w:t>
      </w:r>
      <w:r w:rsidRP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 LAS- NASZA PASJA</w:t>
      </w:r>
      <w:r w:rsidR="00DA2D74" w:rsidRPr="002771F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A2D74" w:rsidRPr="005817D6" w:rsidRDefault="00DA2D74" w:rsidP="00DA2D7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przekazane na konkurs muszą być pracami własnymi wcześniej nieopublikowanymi</w:t>
      </w:r>
    </w:p>
    <w:p w:rsidR="00DA2D74" w:rsidRPr="005817D6" w:rsidRDefault="00DA2D74" w:rsidP="00DA2D7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przekazać tylko jedną pracę wykonaną osobiście</w:t>
      </w:r>
    </w:p>
    <w:p w:rsidR="00DA2D74" w:rsidRPr="005817D6" w:rsidRDefault="00DA2D74" w:rsidP="00DA2D7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powinien na odwrocie op</w:t>
      </w:r>
      <w:r w:rsidR="00A47F83">
        <w:rPr>
          <w:rFonts w:ascii="Times New Roman" w:eastAsia="Times New Roman" w:hAnsi="Times New Roman" w:cs="Times New Roman"/>
          <w:sz w:val="24"/>
          <w:szCs w:val="24"/>
          <w:lang w:eastAsia="pl-PL"/>
        </w:rPr>
        <w:t>isać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tytułem oraz swoimi danymi: imię i nazwisko, klasa i nazwa szkoły, imię i nazwisko opiekuna</w:t>
      </w:r>
      <w:r w:rsidR="00EA6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(metryczka)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te będą służyć do kontaktu organizatora z uc</w:t>
      </w:r>
      <w:r w:rsidR="00EA620F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zestnikiem konkursu. Prace nieo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pisane, anonimowe nie będą zakwalifikowane do konkursu</w:t>
      </w:r>
    </w:p>
    <w:p w:rsidR="00DA0DDC" w:rsidRPr="00EA620F" w:rsidRDefault="00DA2D74" w:rsidP="00DA0DD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pozyskane do celów konkursu nie będą udostępniane podmiotom trzecim</w:t>
      </w:r>
    </w:p>
    <w:p w:rsidR="009D6433" w:rsidRPr="009D6433" w:rsidRDefault="00EA620F" w:rsidP="009D643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EA6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pracy plastycznej należy dołączyć zgodę na przetwarzanie danych osobowych- załącznik nr 1</w:t>
      </w:r>
    </w:p>
    <w:p w:rsidR="00DA0DDC" w:rsidRPr="00DA0DDC" w:rsidRDefault="00DA0DDC" w:rsidP="00DA0DDC">
      <w:pPr>
        <w:pStyle w:val="Akapitzlist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DA0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prac:</w:t>
      </w:r>
    </w:p>
    <w:p w:rsidR="009D6433" w:rsidRDefault="00DA0DDC" w:rsidP="009D643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</w:t>
      </w:r>
      <w:proofErr w:type="gramEnd"/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pracy, oryginalność i zaangażowanie,</w:t>
      </w:r>
    </w:p>
    <w:p w:rsidR="009D6433" w:rsidRDefault="00DA0DDC" w:rsidP="009D643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proofErr w:type="gramEnd"/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tematem konkursu,</w:t>
      </w:r>
    </w:p>
    <w:p w:rsidR="00DA0DDC" w:rsidRPr="009D6433" w:rsidRDefault="00A47F83" w:rsidP="009D643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  <w:proofErr w:type="gramEnd"/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pracy</w:t>
      </w:r>
    </w:p>
    <w:p w:rsidR="001A22E7" w:rsidRDefault="00DA2D74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1A22E7" w:rsidRDefault="001A22E7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2798B" w:rsidRDefault="00E2798B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2798B" w:rsidRDefault="00E2798B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2D74" w:rsidRPr="005817D6" w:rsidRDefault="00DA2D74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Warunki konkursu i nagrody:</w:t>
      </w:r>
    </w:p>
    <w:p w:rsidR="00DA0DDC" w:rsidRPr="00DA0DDC" w:rsidRDefault="00DA2D74" w:rsidP="00DA0DD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</w:t>
      </w:r>
      <w:r w:rsidR="00DA0DDC" w:rsidRP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 w:rsid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DDC" w:rsidRPr="00DA0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Specjalny Ośrodek Szkolno -Wychowawczy im. Marynarza Polskiego w Damnicy, 76-231 Damnica ul. Korczaka 1.</w:t>
      </w:r>
    </w:p>
    <w:p w:rsidR="00DA2D74" w:rsidRPr="009D6433" w:rsidRDefault="00DA2D74" w:rsidP="009D643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organizatora, spośród przekazanych prac wyłoni laureatów konkursu</w:t>
      </w:r>
      <w:r w:rsidR="009D643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jest ostateczna i nieodwołalna</w:t>
      </w:r>
      <w:r w:rsidR="001A22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2D74" w:rsidRPr="005817D6" w:rsidRDefault="00DA2D74" w:rsidP="00DA2D7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zostaną powiadomieni o przyznaniu nagród </w:t>
      </w:r>
      <w:r w:rsid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="001A22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0DDC" w:rsidRDefault="00DA0DDC" w:rsidP="00DA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0DDC" w:rsidRDefault="00DA0DDC" w:rsidP="00DA0D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A0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 końcowe:</w:t>
      </w:r>
    </w:p>
    <w:p w:rsidR="00DA0DDC" w:rsidRPr="00DA0DDC" w:rsidRDefault="00DA0DDC" w:rsidP="00DA0DD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pracę biorące udział w konkursie przechodzą na własność organizatora.</w:t>
      </w:r>
    </w:p>
    <w:p w:rsidR="00DA0DDC" w:rsidRPr="00F26436" w:rsidRDefault="00DA0DDC" w:rsidP="00DA0DD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Przewiduję się przyznanie nagród, wyróżnień oraz dyplomów, które zostaną wręczone laureatom podczas zorganizowanej na terenie </w:t>
      </w:r>
      <w:r w:rsidR="00A4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Nadleśnictwa </w:t>
      </w:r>
      <w:r w:rsidRPr="00DA0DD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r w:rsid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6433" w:rsidRPr="009D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wyniki konkursu zostaną ogłoszone na stronie SOSW Damnica </w:t>
      </w:r>
      <w:r w:rsidR="0027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grudniu</w:t>
      </w:r>
    </w:p>
    <w:p w:rsidR="009D6433" w:rsidRPr="009D6433" w:rsidRDefault="00A47F83" w:rsidP="00DA0DD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26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zaprezentowane </w:t>
      </w:r>
      <w:r w:rsidR="00F2643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F26436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Damnica</w:t>
      </w:r>
    </w:p>
    <w:p w:rsidR="00DA0DDC" w:rsidRPr="00E2798B" w:rsidRDefault="00DA0DDC" w:rsidP="00DA0DD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643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pytania odnośnie konkursu prosimy kierować do:</w:t>
      </w:r>
    </w:p>
    <w:p w:rsidR="001A22E7" w:rsidRDefault="00DA0DDC" w:rsidP="00DA0D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Sekretariat: 059-8113069</w:t>
      </w:r>
    </w:p>
    <w:p w:rsidR="001A22E7" w:rsidRPr="001A22E7" w:rsidRDefault="001A22E7" w:rsidP="00DA0D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52D5" w:rsidRDefault="00A47F83" w:rsidP="00DA2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METRYCZKA- przykleić na odwrocie pracy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1"/>
        <w:gridCol w:w="1940"/>
        <w:gridCol w:w="1941"/>
        <w:gridCol w:w="1940"/>
        <w:gridCol w:w="1941"/>
      </w:tblGrid>
      <w:tr w:rsidR="002771FF" w:rsidRPr="00B352D5" w:rsidTr="001A22E7">
        <w:trPr>
          <w:trHeight w:val="851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71FF" w:rsidRPr="00B352D5" w:rsidRDefault="002771F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ucznia:</w:t>
            </w:r>
          </w:p>
          <w:p w:rsidR="002771FF" w:rsidRPr="002771FF" w:rsidRDefault="002771FF" w:rsidP="00B352D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</w:p>
        </w:tc>
      </w:tr>
      <w:tr w:rsidR="002771FF" w:rsidRPr="00B352D5" w:rsidTr="009B0746">
        <w:trPr>
          <w:trHeight w:val="412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FF" w:rsidRDefault="002771FF" w:rsidP="00277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Kategoria</w:t>
            </w:r>
          </w:p>
          <w:p w:rsidR="002771FF" w:rsidRPr="00B352D5" w:rsidRDefault="002771FF" w:rsidP="00277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wiekowa</w:t>
            </w:r>
            <w:proofErr w:type="gramEnd"/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III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IV</w:t>
            </w:r>
          </w:p>
        </w:tc>
      </w:tr>
      <w:tr w:rsidR="00EA620F" w:rsidRPr="00B352D5" w:rsidTr="001A22E7">
        <w:trPr>
          <w:trHeight w:val="928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620F" w:rsidRPr="00B352D5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i adres szkoły/placówki</w:t>
            </w:r>
          </w:p>
          <w:p w:rsidR="00EA620F" w:rsidRPr="001A22E7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0F" w:rsidRPr="00B352D5" w:rsidTr="002771FF">
        <w:trPr>
          <w:trHeight w:val="412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620F" w:rsidRPr="00B352D5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0F">
              <w:rPr>
                <w:rFonts w:ascii="Times New Roman" w:hAnsi="Times New Roman" w:cs="Times New Roman"/>
                <w:i/>
                <w:sz w:val="24"/>
                <w:szCs w:val="24"/>
              </w:rPr>
              <w:t>Numer telefonu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szkoły</w:t>
            </w:r>
            <w:r w:rsidR="00E2798B">
              <w:rPr>
                <w:rFonts w:ascii="Times New Roman" w:hAnsi="Times New Roman" w:cs="Times New Roman"/>
                <w:i/>
                <w:sz w:val="24"/>
                <w:szCs w:val="24"/>
              </w:rPr>
              <w:t>/email</w:t>
            </w:r>
          </w:p>
        </w:tc>
      </w:tr>
      <w:tr w:rsidR="00EA620F" w:rsidRPr="00B352D5" w:rsidTr="001A22E7">
        <w:trPr>
          <w:trHeight w:val="526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620F" w:rsidRPr="00B352D5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Tytuł pracy:</w:t>
            </w:r>
          </w:p>
        </w:tc>
      </w:tr>
      <w:tr w:rsidR="00EA620F" w:rsidRPr="00B352D5" w:rsidTr="002771FF"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433" w:rsidRPr="001A22E7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opiekuna:</w:t>
            </w:r>
          </w:p>
        </w:tc>
      </w:tr>
      <w:tr w:rsidR="00B352D5" w:rsidRPr="00B352D5" w:rsidTr="002771FF"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52D5" w:rsidRPr="00B352D5" w:rsidRDefault="00B352D5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Wyrażam zgodę na przetwarzanie moich danych osobowych na potrzeby Konkursu (ustawa o ochronie danych osobowych z dn. 29 sierpnia 1997r Dz. U. </w:t>
            </w:r>
            <w:proofErr w:type="gramStart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proofErr w:type="gramEnd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133 z </w:t>
            </w:r>
            <w:proofErr w:type="spellStart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późn.</w:t>
            </w:r>
            <w:proofErr w:type="gramStart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proofErr w:type="spellEnd"/>
            <w:proofErr w:type="gramEnd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B352D5" w:rsidRPr="00B352D5" w:rsidRDefault="00B352D5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6433" w:rsidRDefault="00B352D5" w:rsidP="009D643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B352D5" w:rsidRPr="00B352D5" w:rsidRDefault="00B352D5" w:rsidP="009D643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gramEnd"/>
            <w:r w:rsidRPr="00B352D5">
              <w:rPr>
                <w:rFonts w:ascii="Times New Roman" w:hAnsi="Times New Roman" w:cs="Times New Roman"/>
                <w:sz w:val="24"/>
                <w:szCs w:val="24"/>
              </w:rPr>
              <w:t xml:space="preserve"> rodzica/opiekuna prawnego</w:t>
            </w:r>
          </w:p>
        </w:tc>
      </w:tr>
    </w:tbl>
    <w:p w:rsidR="001A22E7" w:rsidRDefault="001A22E7" w:rsidP="00DA2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98B" w:rsidRDefault="00E2798B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7735CA" w:rsidRPr="007735CA" w:rsidRDefault="007735CA" w:rsidP="007735C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ab/>
      </w:r>
      <w:r w:rsidRPr="007735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35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Regulaminu konkursu</w:t>
      </w:r>
      <w:r w:rsidRPr="007735C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Pr="00773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 las- nasza pasja</w:t>
      </w:r>
      <w:r w:rsidRPr="007735C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735CA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rPr>
          <w:rFonts w:ascii="Times New Roman" w:hAnsi="Times New Roman" w:cs="Times New Roman"/>
          <w:b/>
          <w:sz w:val="24"/>
          <w:szCs w:val="24"/>
        </w:rPr>
      </w:pPr>
      <w:r w:rsidRPr="007735CA">
        <w:rPr>
          <w:rFonts w:ascii="Times New Roman" w:hAnsi="Times New Roman" w:cs="Times New Roman"/>
          <w:b/>
          <w:sz w:val="24"/>
          <w:szCs w:val="24"/>
        </w:rPr>
        <w:t>Imię i nazwisk</w:t>
      </w:r>
      <w:r w:rsidR="00A47F83">
        <w:rPr>
          <w:rFonts w:ascii="Times New Roman" w:hAnsi="Times New Roman" w:cs="Times New Roman"/>
          <w:b/>
          <w:sz w:val="24"/>
          <w:szCs w:val="24"/>
        </w:rPr>
        <w:t>o</w:t>
      </w:r>
      <w:r w:rsidRPr="007735CA">
        <w:rPr>
          <w:rFonts w:ascii="Times New Roman" w:hAnsi="Times New Roman" w:cs="Times New Roman"/>
          <w:b/>
          <w:sz w:val="24"/>
          <w:szCs w:val="24"/>
        </w:rPr>
        <w:t xml:space="preserve"> uczestnika</w:t>
      </w:r>
    </w:p>
    <w:p w:rsidR="007735CA" w:rsidRPr="007735CA" w:rsidRDefault="007735CA" w:rsidP="007735CA">
      <w:pPr>
        <w:rPr>
          <w:rFonts w:ascii="Times New Roman" w:hAnsi="Times New Roman" w:cs="Times New Roman"/>
          <w:b/>
          <w:sz w:val="24"/>
          <w:szCs w:val="24"/>
        </w:rPr>
      </w:pPr>
    </w:p>
    <w:p w:rsidR="007735CA" w:rsidRPr="007735CA" w:rsidRDefault="007735CA" w:rsidP="007735CA">
      <w:pPr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</w:t>
      </w: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5CA">
        <w:rPr>
          <w:rFonts w:ascii="Times New Roman" w:hAnsi="Times New Roman" w:cs="Times New Roman"/>
          <w:b/>
          <w:sz w:val="24"/>
          <w:szCs w:val="24"/>
          <w:u w:val="single"/>
        </w:rPr>
        <w:t>Oświadczenie wyrażenia zgody na przetwarzanie danych osobowych</w:t>
      </w: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both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 xml:space="preserve">Na podstawie art.6 ust.1 lit. a ogólnego rozporządzenia o ochronie danych osobowych z dnia 27 kwietnia 2016 r. (Dz. Urz. UE L 119 z 04.05.2016) </w:t>
      </w:r>
      <w:proofErr w:type="gramStart"/>
      <w:r w:rsidRPr="007735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sprawie ochrony osób fizycznych w związku z przetwarzaniem danych osobowych i w sprawie swobodnego przepływu tych danych oraz uchylenia dyrektywy 96/45/WE wyrażam zgodę na przetwarzanie moich danych osobo</w:t>
      </w:r>
      <w:r w:rsidRPr="003F49F9">
        <w:rPr>
          <w:rFonts w:ascii="Times New Roman" w:hAnsi="Times New Roman" w:cs="Times New Roman"/>
          <w:sz w:val="24"/>
          <w:szCs w:val="24"/>
        </w:rPr>
        <w:t>wych oraz małoletniego uczestnika konkursu organizowanego przez</w:t>
      </w:r>
      <w:r w:rsidRPr="003F49F9">
        <w:rPr>
          <w:rFonts w:ascii="Times New Roman" w:hAnsi="Times New Roman" w:cs="Times New Roman"/>
          <w:sz w:val="24"/>
          <w:szCs w:val="24"/>
          <w:lang w:eastAsia="pl-PL"/>
        </w:rPr>
        <w:t xml:space="preserve"> Specjalny Ośrodek Szkolno-Wychowawczy im. Marynarza Polskiego w Damnicy</w:t>
      </w:r>
      <w:r w:rsidRPr="003F49F9">
        <w:rPr>
          <w:rFonts w:ascii="Times New Roman" w:hAnsi="Times New Roman" w:cs="Times New Roman"/>
          <w:sz w:val="24"/>
          <w:szCs w:val="24"/>
        </w:rPr>
        <w:t xml:space="preserve">, </w:t>
      </w:r>
      <w:r w:rsidRPr="007735CA">
        <w:rPr>
          <w:rFonts w:ascii="Times New Roman" w:hAnsi="Times New Roman" w:cs="Times New Roman"/>
          <w:sz w:val="24"/>
          <w:szCs w:val="24"/>
        </w:rPr>
        <w:t xml:space="preserve">w celu wzięcia udziału w konkursie plastycznym </w:t>
      </w:r>
      <w:r w:rsidRPr="007735CA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Pr="00773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 las- nasza pasja</w:t>
      </w:r>
      <w:r w:rsidRPr="007735CA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”,</w:t>
      </w:r>
      <w:r w:rsidRPr="007735CA">
        <w:rPr>
          <w:rFonts w:ascii="Times New Roman" w:hAnsi="Times New Roman" w:cs="Times New Roman"/>
          <w:sz w:val="24"/>
          <w:szCs w:val="24"/>
        </w:rPr>
        <w:t xml:space="preserve"> w zakresie: imię i nazwisko autora, wiek autora oraz imię i nazwisko rodzica /opiekuna prawnego.</w:t>
      </w:r>
    </w:p>
    <w:p w:rsidR="007735CA" w:rsidRPr="007735CA" w:rsidRDefault="007735CA" w:rsidP="0077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735CA" w:rsidRPr="007735CA" w:rsidRDefault="007735CA" w:rsidP="007735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35C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EA620F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7735CA" w:rsidRPr="00DA2D74" w:rsidRDefault="007735CA" w:rsidP="00DA2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35CA" w:rsidRPr="00DA2D74" w:rsidSect="005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628B8"/>
    <w:multiLevelType w:val="hybridMultilevel"/>
    <w:tmpl w:val="1FBCC066"/>
    <w:lvl w:ilvl="0" w:tplc="AE9E91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1E06"/>
    <w:multiLevelType w:val="multilevel"/>
    <w:tmpl w:val="1DB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4FD7"/>
    <w:multiLevelType w:val="hybridMultilevel"/>
    <w:tmpl w:val="62DC1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D74"/>
    <w:rsid w:val="000C2246"/>
    <w:rsid w:val="000C7F09"/>
    <w:rsid w:val="000D3128"/>
    <w:rsid w:val="001A22E7"/>
    <w:rsid w:val="001A7CEC"/>
    <w:rsid w:val="001C2593"/>
    <w:rsid w:val="00225129"/>
    <w:rsid w:val="002535FF"/>
    <w:rsid w:val="002771FF"/>
    <w:rsid w:val="003F49F9"/>
    <w:rsid w:val="00512AD0"/>
    <w:rsid w:val="005210D7"/>
    <w:rsid w:val="006D5DB6"/>
    <w:rsid w:val="007735CA"/>
    <w:rsid w:val="007C3B15"/>
    <w:rsid w:val="00802EC8"/>
    <w:rsid w:val="00816C76"/>
    <w:rsid w:val="00925BD0"/>
    <w:rsid w:val="00945570"/>
    <w:rsid w:val="009D6433"/>
    <w:rsid w:val="00A47F83"/>
    <w:rsid w:val="00B11BB7"/>
    <w:rsid w:val="00B352D5"/>
    <w:rsid w:val="00CF7DC7"/>
    <w:rsid w:val="00D10D52"/>
    <w:rsid w:val="00DA0DDC"/>
    <w:rsid w:val="00DA2D74"/>
    <w:rsid w:val="00E2798B"/>
    <w:rsid w:val="00EA620F"/>
    <w:rsid w:val="00F10AEF"/>
    <w:rsid w:val="00F2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2020-11-01T20:18:00Z</dcterms:created>
  <dcterms:modified xsi:type="dcterms:W3CDTF">2020-11-08T22:36:00Z</dcterms:modified>
</cp:coreProperties>
</file>